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51" w:rsidRDefault="00F51F51"/>
    <w:p w:rsidR="00DD1E0D" w:rsidRPr="00AC5BDA" w:rsidRDefault="00A62137" w:rsidP="00A62137">
      <w:pPr>
        <w:spacing w:after="0"/>
        <w:jc w:val="right"/>
        <w:rPr>
          <w:color w:val="2E74B5" w:themeColor="accent1" w:themeShade="BF"/>
        </w:rPr>
      </w:pPr>
      <w:hyperlink r:id="rId8" w:history="1">
        <w:proofErr w:type="spellStart"/>
        <w:r w:rsidR="00DD1E0D"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</w:t>
        </w:r>
        <w:r w:rsidR="00DD1E0D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Ано</w:t>
        </w:r>
        <w:proofErr w:type="spellEnd"/>
        <w:r w:rsidR="00DD1E0D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німного п</w:t>
        </w:r>
        <w:r w:rsidR="00DD1E0D"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овідомлення про корупцію</w:t>
        </w:r>
      </w:hyperlink>
      <w:r w:rsidR="00DD1E0D" w:rsidRPr="00AF28B3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br/>
      </w:r>
    </w:p>
    <w:p w:rsidR="009329A0" w:rsidRPr="009329A0" w:rsidRDefault="009329A0" w:rsidP="00A62137">
      <w:pPr>
        <w:spacing w:after="0"/>
        <w:ind w:left="5387" w:hanging="5387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Державна екологічна інспекція у      </w:t>
      </w:r>
    </w:p>
    <w:p w:rsidR="009329A0" w:rsidRPr="009329A0" w:rsidRDefault="009329A0" w:rsidP="00A62137">
      <w:pPr>
        <w:spacing w:after="0" w:line="276" w:lineRule="auto"/>
        <w:ind w:left="5387" w:hanging="5387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</w:t>
      </w:r>
      <w:r w:rsidR="000E1359">
        <w:rPr>
          <w:rFonts w:eastAsia="Calibri" w:cs="Times New Roman"/>
          <w:sz w:val="22"/>
        </w:rPr>
        <w:t xml:space="preserve">Сумській </w:t>
      </w:r>
      <w:r w:rsidRPr="009329A0">
        <w:rPr>
          <w:rFonts w:eastAsia="Calibri" w:cs="Times New Roman"/>
          <w:sz w:val="22"/>
        </w:rPr>
        <w:t xml:space="preserve">області </w:t>
      </w:r>
    </w:p>
    <w:p w:rsidR="009329A0" w:rsidRPr="009329A0" w:rsidRDefault="009329A0" w:rsidP="00A62137">
      <w:pPr>
        <w:spacing w:after="0" w:line="276" w:lineRule="auto"/>
        <w:ind w:left="5387" w:hanging="5387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вул.</w:t>
      </w:r>
      <w:r w:rsidR="00A62137">
        <w:rPr>
          <w:rFonts w:eastAsia="Calibri" w:cs="Times New Roman"/>
          <w:sz w:val="22"/>
        </w:rPr>
        <w:t xml:space="preserve"> </w:t>
      </w:r>
      <w:r w:rsidR="000E1359">
        <w:rPr>
          <w:rFonts w:eastAsia="Calibri" w:cs="Times New Roman"/>
          <w:sz w:val="22"/>
        </w:rPr>
        <w:t>Першотравнева,</w:t>
      </w:r>
      <w:r w:rsidR="00A62137">
        <w:rPr>
          <w:rFonts w:eastAsia="Calibri" w:cs="Times New Roman"/>
          <w:sz w:val="22"/>
        </w:rPr>
        <w:t xml:space="preserve"> </w:t>
      </w:r>
      <w:r w:rsidR="000E1359">
        <w:rPr>
          <w:rFonts w:eastAsia="Calibri" w:cs="Times New Roman"/>
          <w:sz w:val="22"/>
        </w:rPr>
        <w:t>29, м.</w:t>
      </w:r>
      <w:r w:rsidR="00A62137">
        <w:rPr>
          <w:rFonts w:eastAsia="Calibri" w:cs="Times New Roman"/>
          <w:sz w:val="22"/>
        </w:rPr>
        <w:t xml:space="preserve"> </w:t>
      </w:r>
      <w:r w:rsidR="000E1359">
        <w:rPr>
          <w:rFonts w:eastAsia="Calibri" w:cs="Times New Roman"/>
          <w:sz w:val="22"/>
        </w:rPr>
        <w:t>Суми, 40</w:t>
      </w:r>
      <w:r w:rsidRPr="009329A0">
        <w:rPr>
          <w:rFonts w:eastAsia="Calibri" w:cs="Times New Roman"/>
          <w:sz w:val="22"/>
        </w:rPr>
        <w:t>000</w:t>
      </w: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sz w:val="22"/>
        </w:rPr>
      </w:pP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_____________________________________ </w:t>
      </w: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i/>
          <w:sz w:val="18"/>
          <w:szCs w:val="18"/>
        </w:rPr>
        <w:t>(поштова адреса заявника та контактний телефон)</w:t>
      </w: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_____________________________________ </w:t>
      </w: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i/>
          <w:sz w:val="18"/>
          <w:szCs w:val="18"/>
        </w:rPr>
      </w:pPr>
      <w:r w:rsidRPr="009329A0">
        <w:rPr>
          <w:rFonts w:eastAsia="Calibri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(електронна адреса заявника) </w:t>
      </w:r>
    </w:p>
    <w:p w:rsidR="00CE0B17" w:rsidRPr="00DD1E0D" w:rsidRDefault="00CE0B17" w:rsidP="009329A0">
      <w:pPr>
        <w:spacing w:after="0"/>
        <w:ind w:left="5954" w:hanging="5954"/>
        <w:rPr>
          <w:sz w:val="22"/>
        </w:rPr>
      </w:pPr>
    </w:p>
    <w:p w:rsidR="00CE0B17" w:rsidRPr="00DD1E0D" w:rsidRDefault="00CE0B17" w:rsidP="00CE0B17">
      <w:pPr>
        <w:jc w:val="center"/>
        <w:rPr>
          <w:b/>
          <w:sz w:val="22"/>
        </w:rPr>
      </w:pPr>
      <w:r w:rsidRPr="00DD1E0D">
        <w:rPr>
          <w:b/>
          <w:sz w:val="22"/>
        </w:rPr>
        <w:t>Анонімне повідомл</w:t>
      </w:r>
      <w:bookmarkStart w:id="0" w:name="_GoBack"/>
      <w:bookmarkEnd w:id="0"/>
      <w:r w:rsidRPr="00DD1E0D">
        <w:rPr>
          <w:b/>
          <w:sz w:val="22"/>
        </w:rPr>
        <w:t>ення про корупцію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</w:tbl>
    <w:p w:rsidR="00CE0B17" w:rsidRPr="00DD1E0D" w:rsidRDefault="00CE0B17">
      <w:pPr>
        <w:rPr>
          <w:sz w:val="22"/>
        </w:rPr>
      </w:pPr>
    </w:p>
    <w:p w:rsidR="00CE0B17" w:rsidRPr="00DD1E0D" w:rsidRDefault="00CE0B17">
      <w:pPr>
        <w:rPr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CE0B17" w:rsidRPr="00DD1E0D" w:rsidRDefault="00CE0B17" w:rsidP="00B6758C">
      <w:pPr>
        <w:spacing w:after="0"/>
        <w:rPr>
          <w:b/>
          <w:sz w:val="22"/>
        </w:rPr>
      </w:pPr>
      <w:r w:rsidRPr="00DD1E0D">
        <w:rPr>
          <w:b/>
          <w:sz w:val="22"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A3" w:rsidRDefault="003E66A3" w:rsidP="00CE0B17">
      <w:pPr>
        <w:spacing w:after="0" w:line="240" w:lineRule="auto"/>
      </w:pPr>
      <w:r>
        <w:separator/>
      </w:r>
    </w:p>
  </w:endnote>
  <w:endnote w:type="continuationSeparator" w:id="0">
    <w:p w:rsidR="003E66A3" w:rsidRDefault="003E66A3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A3" w:rsidRDefault="003E66A3" w:rsidP="00CE0B17">
      <w:pPr>
        <w:spacing w:after="0" w:line="240" w:lineRule="auto"/>
      </w:pPr>
      <w:r>
        <w:separator/>
      </w:r>
    </w:p>
  </w:footnote>
  <w:footnote w:type="continuationSeparator" w:id="0">
    <w:p w:rsidR="003E66A3" w:rsidRDefault="003E66A3" w:rsidP="00CE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B17"/>
    <w:rsid w:val="00065AB8"/>
    <w:rsid w:val="000E1359"/>
    <w:rsid w:val="00113711"/>
    <w:rsid w:val="002B352B"/>
    <w:rsid w:val="003A089B"/>
    <w:rsid w:val="003E66A3"/>
    <w:rsid w:val="004508DB"/>
    <w:rsid w:val="007C4E34"/>
    <w:rsid w:val="009329A0"/>
    <w:rsid w:val="00A40449"/>
    <w:rsid w:val="00A62137"/>
    <w:rsid w:val="00B6758C"/>
    <w:rsid w:val="00CE0B17"/>
    <w:rsid w:val="00D456AE"/>
    <w:rsid w:val="00DD1E0D"/>
    <w:rsid w:val="00E91C38"/>
    <w:rsid w:val="00EE282E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sites/default/files/docs/2017/zrazokpovidomlen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BB27-FEDB-4963-AB04-BEC1C9B5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User</cp:lastModifiedBy>
  <cp:revision>9</cp:revision>
  <cp:lastPrinted>2019-03-07T09:06:00Z</cp:lastPrinted>
  <dcterms:created xsi:type="dcterms:W3CDTF">2019-03-07T08:12:00Z</dcterms:created>
  <dcterms:modified xsi:type="dcterms:W3CDTF">2020-08-26T11:40:00Z</dcterms:modified>
</cp:coreProperties>
</file>